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45ED" w14:textId="77777777" w:rsidR="00A97134" w:rsidRPr="00F3226C" w:rsidRDefault="00A97134" w:rsidP="00B07E04">
      <w:pPr>
        <w:jc w:val="center"/>
        <w:rPr>
          <w:rFonts w:cs="Arial"/>
          <w:b/>
          <w:sz w:val="22"/>
          <w:szCs w:val="22"/>
          <w:u w:val="single"/>
        </w:rPr>
      </w:pPr>
    </w:p>
    <w:p w14:paraId="4991D426" w14:textId="7169F76A" w:rsidR="00B07E04" w:rsidRPr="00F3226C" w:rsidRDefault="00B07E04" w:rsidP="00B07E04">
      <w:pPr>
        <w:jc w:val="center"/>
        <w:rPr>
          <w:rFonts w:cs="Arial"/>
          <w:b/>
          <w:sz w:val="22"/>
          <w:szCs w:val="22"/>
          <w:u w:val="single"/>
        </w:rPr>
      </w:pPr>
      <w:r w:rsidRPr="00F3226C">
        <w:rPr>
          <w:rFonts w:cs="Arial"/>
          <w:b/>
          <w:sz w:val="22"/>
          <w:szCs w:val="22"/>
          <w:u w:val="single"/>
        </w:rPr>
        <w:t>Subject Access Request Form</w:t>
      </w:r>
    </w:p>
    <w:p w14:paraId="56C67419" w14:textId="77777777" w:rsidR="00B07E04" w:rsidRPr="00F3226C" w:rsidRDefault="00B07E04">
      <w:pPr>
        <w:rPr>
          <w:rFonts w:cs="Arial"/>
          <w:sz w:val="22"/>
          <w:szCs w:val="22"/>
        </w:rPr>
      </w:pPr>
    </w:p>
    <w:p w14:paraId="07BBFBA3" w14:textId="2D7C5B3D" w:rsidR="00B07E04" w:rsidRPr="00F3226C" w:rsidRDefault="00B07E04" w:rsidP="0048167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3226C">
        <w:rPr>
          <w:rFonts w:eastAsia="Calibri" w:cs="Arial"/>
          <w:bCs/>
          <w:sz w:val="22"/>
          <w:szCs w:val="22"/>
          <w:lang w:eastAsia="en-US"/>
        </w:rPr>
        <w:t>This form can be used by any individual who wishes to request access to personal data held by</w:t>
      </w:r>
      <w:r w:rsidR="00F3226C" w:rsidRPr="00F3226C">
        <w:rPr>
          <w:rFonts w:eastAsia="Calibri" w:cs="Arial"/>
          <w:bCs/>
          <w:sz w:val="22"/>
          <w:szCs w:val="22"/>
          <w:lang w:eastAsia="en-US"/>
        </w:rPr>
        <w:t xml:space="preserve"> </w:t>
      </w:r>
      <w:proofErr w:type="spellStart"/>
      <w:r w:rsidR="00F3226C" w:rsidRPr="00F3226C">
        <w:rPr>
          <w:rFonts w:eastAsia="Calibri" w:cs="Arial"/>
          <w:bCs/>
          <w:sz w:val="22"/>
          <w:szCs w:val="22"/>
          <w:lang w:eastAsia="en-US"/>
        </w:rPr>
        <w:t>Cassiltoun</w:t>
      </w:r>
      <w:proofErr w:type="spellEnd"/>
      <w:r w:rsidR="00F3226C" w:rsidRPr="00F3226C">
        <w:rPr>
          <w:rFonts w:eastAsia="Calibri" w:cs="Arial"/>
          <w:bCs/>
          <w:sz w:val="22"/>
          <w:szCs w:val="22"/>
          <w:lang w:eastAsia="en-US"/>
        </w:rPr>
        <w:t xml:space="preserve"> Housing Association. </w:t>
      </w:r>
      <w:r w:rsidR="00481676" w:rsidRPr="00F3226C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481676" w:rsidRPr="00F3226C">
        <w:rPr>
          <w:rFonts w:eastAsia="Calibri" w:cs="Arial"/>
          <w:bCs/>
          <w:sz w:val="22"/>
          <w:szCs w:val="22"/>
          <w:lang w:eastAsia="en-US"/>
        </w:rPr>
        <w:t>The use of t</w:t>
      </w:r>
      <w:r w:rsidRPr="00F3226C">
        <w:rPr>
          <w:rFonts w:eastAsia="Calibri" w:cs="Arial"/>
          <w:bCs/>
          <w:sz w:val="22"/>
          <w:szCs w:val="22"/>
          <w:lang w:eastAsia="en-US"/>
        </w:rPr>
        <w:t xml:space="preserve">his form is </w:t>
      </w:r>
      <w:r w:rsidRPr="00F3226C">
        <w:rPr>
          <w:rFonts w:eastAsia="Calibri" w:cs="Arial"/>
          <w:b/>
          <w:bCs/>
          <w:sz w:val="22"/>
          <w:szCs w:val="22"/>
          <w:u w:val="single"/>
          <w:lang w:eastAsia="en-US"/>
        </w:rPr>
        <w:t>not</w:t>
      </w:r>
      <w:r w:rsidRPr="00F3226C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387CD7" w:rsidRPr="00F3226C">
        <w:rPr>
          <w:rFonts w:eastAsia="Calibri" w:cs="Arial"/>
          <w:bCs/>
          <w:sz w:val="22"/>
          <w:szCs w:val="22"/>
          <w:lang w:eastAsia="en-US"/>
        </w:rPr>
        <w:t>mandatory,</w:t>
      </w:r>
      <w:r w:rsidR="00481676" w:rsidRPr="00F3226C">
        <w:rPr>
          <w:rFonts w:eastAsia="Calibri" w:cs="Arial"/>
          <w:bCs/>
          <w:sz w:val="22"/>
          <w:szCs w:val="22"/>
          <w:lang w:eastAsia="en-US"/>
        </w:rPr>
        <w:t xml:space="preserve"> but i</w:t>
      </w:r>
      <w:r w:rsidR="00FB2DF8" w:rsidRPr="00F3226C">
        <w:rPr>
          <w:rFonts w:eastAsia="Calibri" w:cs="Arial"/>
          <w:bCs/>
          <w:sz w:val="22"/>
          <w:szCs w:val="22"/>
          <w:lang w:eastAsia="en-US"/>
        </w:rPr>
        <w:t xml:space="preserve">t </w:t>
      </w:r>
      <w:r w:rsidR="00481676" w:rsidRPr="00F3226C">
        <w:rPr>
          <w:rFonts w:eastAsia="Calibri" w:cs="Arial"/>
          <w:bCs/>
          <w:sz w:val="22"/>
          <w:szCs w:val="22"/>
          <w:lang w:eastAsia="en-US"/>
        </w:rPr>
        <w:t>will help us</w:t>
      </w:r>
      <w:r w:rsidR="00481676" w:rsidRPr="00F3226C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481676" w:rsidRPr="00F3226C">
        <w:rPr>
          <w:rFonts w:eastAsia="Calibri" w:cs="Arial"/>
          <w:bCs/>
          <w:sz w:val="22"/>
          <w:szCs w:val="22"/>
          <w:lang w:eastAsia="en-US"/>
        </w:rPr>
        <w:t xml:space="preserve">in the collection of the relevant information to progress your request. </w:t>
      </w:r>
      <w:r w:rsidRPr="00F3226C">
        <w:rPr>
          <w:rFonts w:eastAsia="Calibri" w:cs="Arial"/>
          <w:bCs/>
          <w:sz w:val="22"/>
          <w:szCs w:val="22"/>
          <w:lang w:eastAsia="en-US"/>
        </w:rPr>
        <w:t>Access Requests can be made in other format</w:t>
      </w:r>
      <w:r w:rsidR="00481676" w:rsidRPr="00F3226C">
        <w:rPr>
          <w:rFonts w:eastAsia="Calibri" w:cs="Arial"/>
          <w:bCs/>
          <w:sz w:val="22"/>
          <w:szCs w:val="22"/>
          <w:lang w:eastAsia="en-US"/>
        </w:rPr>
        <w:t>s</w:t>
      </w:r>
      <w:r w:rsidRPr="00F3226C">
        <w:rPr>
          <w:rFonts w:eastAsia="Calibri" w:cs="Arial"/>
          <w:bCs/>
          <w:sz w:val="22"/>
          <w:szCs w:val="22"/>
          <w:lang w:eastAsia="en-US"/>
        </w:rPr>
        <w:t xml:space="preserve">. This form is </w:t>
      </w:r>
      <w:r w:rsidR="00481676" w:rsidRPr="00F3226C">
        <w:rPr>
          <w:rFonts w:eastAsia="Calibri" w:cs="Arial"/>
          <w:bCs/>
          <w:sz w:val="22"/>
          <w:szCs w:val="22"/>
          <w:lang w:eastAsia="en-US"/>
        </w:rPr>
        <w:t xml:space="preserve">freely </w:t>
      </w:r>
      <w:r w:rsidRPr="00F3226C">
        <w:rPr>
          <w:rFonts w:eastAsia="Calibri" w:cs="Arial"/>
          <w:bCs/>
          <w:sz w:val="22"/>
          <w:szCs w:val="22"/>
          <w:lang w:eastAsia="en-US"/>
        </w:rPr>
        <w:t xml:space="preserve">available </w:t>
      </w:r>
      <w:r w:rsidR="00481676" w:rsidRPr="00F3226C">
        <w:rPr>
          <w:rFonts w:eastAsia="Calibri" w:cs="Arial"/>
          <w:bCs/>
          <w:sz w:val="22"/>
          <w:szCs w:val="22"/>
          <w:lang w:eastAsia="en-US"/>
        </w:rPr>
        <w:t xml:space="preserve">for your ease of use. </w:t>
      </w:r>
    </w:p>
    <w:p w14:paraId="0790F6E3" w14:textId="7396050A" w:rsidR="002D5BDC" w:rsidRPr="00F3226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22"/>
          <w:szCs w:val="22"/>
          <w:lang w:eastAsia="en-US"/>
        </w:rPr>
      </w:pPr>
    </w:p>
    <w:p w14:paraId="5F5C1CAF" w14:textId="32B210A1" w:rsidR="002D5BDC" w:rsidRPr="00F3226C" w:rsidRDefault="002300F3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 w:val="22"/>
          <w:szCs w:val="22"/>
          <w:lang w:eastAsia="en-US"/>
        </w:rPr>
      </w:pPr>
      <w:r w:rsidRPr="00F3226C">
        <w:rPr>
          <w:rFonts w:eastAsia="Calibri" w:cs="Arial"/>
          <w:bCs/>
          <w:color w:val="000000"/>
          <w:sz w:val="22"/>
          <w:szCs w:val="22"/>
          <w:lang w:eastAsia="en-US"/>
        </w:rPr>
        <w:t>Under Data Protection Laws</w:t>
      </w:r>
      <w:r w:rsidR="00403035" w:rsidRPr="00F3226C">
        <w:rPr>
          <w:rFonts w:eastAsia="Calibri" w:cs="Arial"/>
          <w:bCs/>
          <w:color w:val="000000"/>
          <w:sz w:val="22"/>
          <w:szCs w:val="22"/>
          <w:lang w:eastAsia="en-US"/>
        </w:rPr>
        <w:t xml:space="preserve"> you have the right to request copies of your personal data.</w:t>
      </w:r>
      <w:r w:rsidRPr="00F3226C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403035" w:rsidRPr="00F3226C">
        <w:rPr>
          <w:rFonts w:cs="Arial"/>
          <w:sz w:val="22"/>
          <w:szCs w:val="22"/>
        </w:rPr>
        <w:t xml:space="preserve">If you wish to access personal data about someone else </w:t>
      </w:r>
      <w:r w:rsidR="00481676" w:rsidRPr="00F3226C">
        <w:rPr>
          <w:rFonts w:cs="Arial"/>
          <w:sz w:val="22"/>
          <w:szCs w:val="22"/>
        </w:rPr>
        <w:t xml:space="preserve">you will need to evidence </w:t>
      </w:r>
      <w:r w:rsidR="00403035" w:rsidRPr="00F3226C">
        <w:rPr>
          <w:rFonts w:cs="Arial"/>
          <w:sz w:val="22"/>
          <w:szCs w:val="22"/>
        </w:rPr>
        <w:t xml:space="preserve">their written consent, which you must make available to us. </w:t>
      </w:r>
    </w:p>
    <w:p w14:paraId="43710529" w14:textId="115F2760" w:rsidR="002D5BDC" w:rsidRPr="00F3226C" w:rsidRDefault="00F3226C" w:rsidP="00D9579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proofErr w:type="spellStart"/>
      <w:r w:rsidRPr="00F3226C">
        <w:rPr>
          <w:rFonts w:eastAsia="Calibri" w:cs="Arial"/>
          <w:color w:val="000000"/>
          <w:sz w:val="22"/>
          <w:szCs w:val="22"/>
          <w:lang w:eastAsia="en-US"/>
        </w:rPr>
        <w:t>Cassiltoun</w:t>
      </w:r>
      <w:proofErr w:type="spellEnd"/>
      <w:r w:rsidRPr="00F3226C">
        <w:rPr>
          <w:rFonts w:eastAsia="Calibri" w:cs="Arial"/>
          <w:color w:val="000000"/>
          <w:sz w:val="22"/>
          <w:szCs w:val="22"/>
          <w:lang w:eastAsia="en-US"/>
        </w:rPr>
        <w:t xml:space="preserve"> Housing Association </w:t>
      </w:r>
      <w:r w:rsidR="00D9579B" w:rsidRPr="00F3226C">
        <w:rPr>
          <w:rFonts w:eastAsia="Calibri" w:cs="Arial"/>
          <w:color w:val="000000"/>
          <w:sz w:val="22"/>
          <w:szCs w:val="22"/>
          <w:lang w:eastAsia="en-US"/>
        </w:rPr>
        <w:t>w</w:t>
      </w:r>
      <w:r w:rsidR="002D5BDC" w:rsidRPr="00F3226C">
        <w:rPr>
          <w:rFonts w:cs="Arial"/>
          <w:bCs/>
          <w:color w:val="000000"/>
          <w:sz w:val="22"/>
          <w:szCs w:val="22"/>
        </w:rPr>
        <w:t xml:space="preserve">ill not release </w:t>
      </w:r>
      <w:r w:rsidR="00D9579B" w:rsidRPr="00F3226C">
        <w:rPr>
          <w:rFonts w:cs="Arial"/>
          <w:bCs/>
          <w:color w:val="000000"/>
          <w:sz w:val="22"/>
          <w:szCs w:val="22"/>
        </w:rPr>
        <w:t>personal data</w:t>
      </w:r>
      <w:r w:rsidR="002D5BDC" w:rsidRPr="00F3226C">
        <w:rPr>
          <w:rFonts w:cs="Arial"/>
          <w:bCs/>
          <w:color w:val="000000"/>
          <w:sz w:val="22"/>
          <w:szCs w:val="22"/>
        </w:rPr>
        <w:t xml:space="preserve"> without proper </w:t>
      </w:r>
      <w:r w:rsidR="00907B0D" w:rsidRPr="00F3226C">
        <w:rPr>
          <w:rFonts w:cs="Arial"/>
          <w:bCs/>
          <w:color w:val="000000"/>
          <w:sz w:val="22"/>
          <w:szCs w:val="22"/>
        </w:rPr>
        <w:t>authority and</w:t>
      </w:r>
      <w:r w:rsidR="002D5BDC" w:rsidRPr="00F3226C">
        <w:rPr>
          <w:rFonts w:cs="Arial"/>
          <w:bCs/>
          <w:color w:val="000000"/>
          <w:sz w:val="22"/>
          <w:szCs w:val="22"/>
        </w:rPr>
        <w:t xml:space="preserve"> reserves the right to request further proof of authority or identity if necessary.</w:t>
      </w:r>
      <w:r w:rsidR="00481676" w:rsidRPr="00F3226C">
        <w:rPr>
          <w:rFonts w:cs="Arial"/>
          <w:bCs/>
          <w:color w:val="000000"/>
          <w:sz w:val="22"/>
          <w:szCs w:val="22"/>
        </w:rPr>
        <w:t xml:space="preserve"> Equally, we have the right to confirm that you do have the authority to act on behalf of someone else and any information we provide </w:t>
      </w:r>
      <w:r w:rsidR="00387CD7" w:rsidRPr="00F3226C">
        <w:rPr>
          <w:rFonts w:cs="Arial"/>
          <w:bCs/>
          <w:color w:val="000000"/>
          <w:sz w:val="22"/>
          <w:szCs w:val="22"/>
        </w:rPr>
        <w:t>because of</w:t>
      </w:r>
      <w:r w:rsidR="00481676" w:rsidRPr="00F3226C">
        <w:rPr>
          <w:rFonts w:cs="Arial"/>
          <w:bCs/>
          <w:color w:val="000000"/>
          <w:sz w:val="22"/>
          <w:szCs w:val="22"/>
        </w:rPr>
        <w:t xml:space="preserve"> this SAR could be provided directly to the intended recipient.</w:t>
      </w:r>
      <w:r w:rsidR="002D5BDC" w:rsidRPr="00F3226C">
        <w:rPr>
          <w:rFonts w:cs="Arial"/>
          <w:bCs/>
          <w:color w:val="000000"/>
          <w:sz w:val="22"/>
          <w:szCs w:val="22"/>
        </w:rPr>
        <w:t xml:space="preserve"> </w:t>
      </w:r>
    </w:p>
    <w:p w14:paraId="1B2BF328" w14:textId="77777777" w:rsidR="00D9579B" w:rsidRPr="00F3226C" w:rsidRDefault="00D9579B" w:rsidP="00D9579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14:paraId="20141548" w14:textId="209952FB" w:rsidR="002D5BDC" w:rsidRPr="00F3226C" w:rsidRDefault="00D9579B" w:rsidP="002D5BDC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F3226C">
        <w:rPr>
          <w:rFonts w:cs="Arial"/>
          <w:bCs/>
          <w:color w:val="000000"/>
          <w:sz w:val="22"/>
          <w:szCs w:val="22"/>
        </w:rPr>
        <w:t xml:space="preserve">Requests will be </w:t>
      </w:r>
      <w:r w:rsidR="002D5BDC" w:rsidRPr="00F3226C">
        <w:rPr>
          <w:rFonts w:cs="Arial"/>
          <w:bCs/>
          <w:color w:val="000000"/>
          <w:sz w:val="22"/>
          <w:szCs w:val="22"/>
        </w:rPr>
        <w:t>acknowledge</w:t>
      </w:r>
      <w:r w:rsidRPr="00F3226C">
        <w:rPr>
          <w:rFonts w:cs="Arial"/>
          <w:bCs/>
          <w:color w:val="000000"/>
          <w:sz w:val="22"/>
          <w:szCs w:val="22"/>
        </w:rPr>
        <w:t>d</w:t>
      </w:r>
      <w:r w:rsidR="002D5BDC" w:rsidRPr="00F3226C">
        <w:rPr>
          <w:rFonts w:cs="Arial"/>
          <w:bCs/>
          <w:color w:val="000000"/>
          <w:sz w:val="22"/>
          <w:szCs w:val="22"/>
        </w:rPr>
        <w:t xml:space="preserve"> in writing and </w:t>
      </w:r>
      <w:r w:rsidRPr="00F3226C">
        <w:rPr>
          <w:rFonts w:cs="Arial"/>
          <w:bCs/>
          <w:color w:val="000000"/>
          <w:sz w:val="22"/>
          <w:szCs w:val="22"/>
        </w:rPr>
        <w:t xml:space="preserve">you will be </w:t>
      </w:r>
      <w:r w:rsidR="002D5BDC" w:rsidRPr="00F3226C">
        <w:rPr>
          <w:rFonts w:cs="Arial"/>
          <w:bCs/>
          <w:color w:val="000000"/>
          <w:sz w:val="22"/>
          <w:szCs w:val="22"/>
        </w:rPr>
        <w:t>provide</w:t>
      </w:r>
      <w:r w:rsidRPr="00F3226C">
        <w:rPr>
          <w:rFonts w:cs="Arial"/>
          <w:bCs/>
          <w:color w:val="000000"/>
          <w:sz w:val="22"/>
          <w:szCs w:val="22"/>
        </w:rPr>
        <w:t xml:space="preserve">d </w:t>
      </w:r>
      <w:r w:rsidR="002D5BDC" w:rsidRPr="00F3226C">
        <w:rPr>
          <w:rFonts w:cs="Arial"/>
          <w:bCs/>
          <w:color w:val="000000"/>
          <w:sz w:val="22"/>
          <w:szCs w:val="22"/>
        </w:rPr>
        <w:t xml:space="preserve">with a reference number for your </w:t>
      </w:r>
      <w:r w:rsidR="00907B0D" w:rsidRPr="00F3226C">
        <w:rPr>
          <w:rFonts w:cs="Arial"/>
          <w:bCs/>
          <w:color w:val="000000"/>
          <w:sz w:val="22"/>
          <w:szCs w:val="22"/>
        </w:rPr>
        <w:t>request</w:t>
      </w:r>
      <w:r w:rsidR="002D5BDC" w:rsidRPr="00F3226C">
        <w:rPr>
          <w:rFonts w:cs="Arial"/>
          <w:bCs/>
          <w:color w:val="000000"/>
          <w:sz w:val="22"/>
          <w:szCs w:val="22"/>
        </w:rPr>
        <w:t>.</w:t>
      </w:r>
      <w:r w:rsidR="00B07E04" w:rsidRPr="00F3226C">
        <w:rPr>
          <w:rFonts w:cs="Arial"/>
          <w:bCs/>
          <w:color w:val="000000"/>
          <w:sz w:val="22"/>
          <w:szCs w:val="22"/>
        </w:rPr>
        <w:t xml:space="preserve"> </w:t>
      </w:r>
      <w:r w:rsidR="002D5BDC" w:rsidRPr="00F3226C">
        <w:rPr>
          <w:rFonts w:cs="Arial"/>
          <w:bCs/>
          <w:color w:val="000000"/>
          <w:sz w:val="22"/>
          <w:szCs w:val="22"/>
        </w:rPr>
        <w:t xml:space="preserve">Once we are satisfied </w:t>
      </w:r>
      <w:r w:rsidR="00907B0D" w:rsidRPr="00F3226C">
        <w:rPr>
          <w:rFonts w:cs="Arial"/>
          <w:bCs/>
          <w:color w:val="000000"/>
          <w:sz w:val="22"/>
          <w:szCs w:val="22"/>
        </w:rPr>
        <w:t>your request is valid</w:t>
      </w:r>
      <w:r w:rsidR="002D5BDC" w:rsidRPr="00F3226C">
        <w:rPr>
          <w:rFonts w:cs="Arial"/>
          <w:bCs/>
          <w:color w:val="000000"/>
          <w:sz w:val="22"/>
          <w:szCs w:val="22"/>
        </w:rPr>
        <w:t xml:space="preserve">, you should receive a response within 1 calendar month from the date that we </w:t>
      </w:r>
      <w:r w:rsidR="00907B0D" w:rsidRPr="00F3226C">
        <w:rPr>
          <w:rFonts w:cs="Arial"/>
          <w:bCs/>
          <w:color w:val="000000"/>
          <w:sz w:val="22"/>
          <w:szCs w:val="22"/>
        </w:rPr>
        <w:t>receive your request</w:t>
      </w:r>
      <w:r w:rsidR="002D5BDC" w:rsidRPr="00F3226C">
        <w:rPr>
          <w:rFonts w:cs="Arial"/>
          <w:bCs/>
          <w:color w:val="000000"/>
          <w:sz w:val="22"/>
          <w:szCs w:val="22"/>
        </w:rPr>
        <w:t xml:space="preserve">. </w:t>
      </w:r>
    </w:p>
    <w:p w14:paraId="3D8127A0" w14:textId="1C2CD016" w:rsidR="002D5BDC" w:rsidRPr="00F3226C" w:rsidRDefault="002D5BDC" w:rsidP="002D5BDC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14:paraId="53231E5B" w14:textId="77777777" w:rsidR="003B0AC8" w:rsidRPr="00F3226C" w:rsidRDefault="003B0AC8" w:rsidP="002D5BDC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F3226C">
        <w:rPr>
          <w:rFonts w:cs="Arial"/>
          <w:b/>
          <w:bCs/>
          <w:color w:val="000000"/>
          <w:sz w:val="22"/>
          <w:szCs w:val="22"/>
        </w:rPr>
        <w:t>Guidance Notes</w:t>
      </w:r>
    </w:p>
    <w:p w14:paraId="3D694794" w14:textId="304016BF" w:rsidR="00907B0D" w:rsidRPr="00F3226C" w:rsidRDefault="003B0AC8" w:rsidP="002D5BDC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F3226C">
        <w:rPr>
          <w:rFonts w:cs="Arial"/>
          <w:b/>
          <w:bCs/>
          <w:color w:val="000000"/>
          <w:sz w:val="22"/>
          <w:szCs w:val="22"/>
        </w:rPr>
        <w:t>Section 1</w:t>
      </w:r>
    </w:p>
    <w:p w14:paraId="3E3D19BF" w14:textId="0CCBF42E" w:rsidR="003B0AC8" w:rsidRPr="00F3226C" w:rsidRDefault="003B0AC8" w:rsidP="002D5BDC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F3226C">
        <w:rPr>
          <w:rFonts w:cs="Arial"/>
          <w:bCs/>
          <w:color w:val="000000"/>
          <w:sz w:val="22"/>
          <w:szCs w:val="22"/>
        </w:rPr>
        <w:t>Please complete the details of the data subject the details being requested about – this will either be yourself or if you are representing someone else please enter their details.</w:t>
      </w:r>
    </w:p>
    <w:p w14:paraId="0810DCA7" w14:textId="77777777" w:rsidR="00403035" w:rsidRPr="00F3226C" w:rsidRDefault="00403035" w:rsidP="002D5BDC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6F8E35AC" w14:textId="77777777" w:rsidR="003B0AC8" w:rsidRPr="00F3226C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/>
          <w:bCs/>
          <w:sz w:val="22"/>
          <w:szCs w:val="22"/>
        </w:rPr>
      </w:pPr>
      <w:r w:rsidRPr="00F3226C">
        <w:rPr>
          <w:rFonts w:cs="Arial"/>
          <w:b/>
          <w:bCs/>
          <w:sz w:val="22"/>
          <w:szCs w:val="22"/>
        </w:rPr>
        <w:t xml:space="preserve">Section 2 </w:t>
      </w:r>
    </w:p>
    <w:p w14:paraId="36FFEC70" w14:textId="33BB0653" w:rsidR="00403035" w:rsidRPr="00F3226C" w:rsidRDefault="00403035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 xml:space="preserve">Please be </w:t>
      </w:r>
      <w:r w:rsidR="003B0AC8" w:rsidRPr="00F3226C">
        <w:rPr>
          <w:rFonts w:cs="Arial"/>
          <w:bCs/>
          <w:sz w:val="22"/>
          <w:szCs w:val="22"/>
        </w:rPr>
        <w:t xml:space="preserve">as </w:t>
      </w:r>
      <w:r w:rsidRPr="00F3226C">
        <w:rPr>
          <w:rFonts w:cs="Arial"/>
          <w:bCs/>
          <w:sz w:val="22"/>
          <w:szCs w:val="22"/>
        </w:rPr>
        <w:t xml:space="preserve">specific </w:t>
      </w:r>
      <w:r w:rsidR="003B0AC8" w:rsidRPr="00F3226C">
        <w:rPr>
          <w:rFonts w:cs="Arial"/>
          <w:bCs/>
          <w:sz w:val="22"/>
          <w:szCs w:val="22"/>
        </w:rPr>
        <w:t xml:space="preserve">as possible </w:t>
      </w:r>
      <w:r w:rsidRPr="00F3226C">
        <w:rPr>
          <w:rFonts w:cs="Arial"/>
          <w:bCs/>
          <w:sz w:val="22"/>
          <w:szCs w:val="22"/>
        </w:rPr>
        <w:t>when completing Section 2 of the form. The more detail you can give, the quicker our response is likely to be. If you only require information for a specific period, please give the dates.</w:t>
      </w:r>
    </w:p>
    <w:p w14:paraId="28EE711A" w14:textId="5E75A8D7" w:rsidR="003B0AC8" w:rsidRPr="00F3226C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Cs/>
          <w:sz w:val="22"/>
          <w:szCs w:val="22"/>
        </w:rPr>
      </w:pPr>
    </w:p>
    <w:p w14:paraId="077F2222" w14:textId="23804C27" w:rsidR="003B0AC8" w:rsidRPr="00F3226C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/>
          <w:bCs/>
          <w:sz w:val="22"/>
          <w:szCs w:val="22"/>
        </w:rPr>
      </w:pPr>
      <w:r w:rsidRPr="00F3226C">
        <w:rPr>
          <w:rFonts w:cs="Arial"/>
          <w:b/>
          <w:bCs/>
          <w:sz w:val="22"/>
          <w:szCs w:val="22"/>
        </w:rPr>
        <w:t>Section 3</w:t>
      </w:r>
    </w:p>
    <w:p w14:paraId="0BF64A90" w14:textId="021D5B54" w:rsidR="003B0AC8" w:rsidRPr="00F3226C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 xml:space="preserve">Please indicate your </w:t>
      </w:r>
      <w:r w:rsidR="00C57F51" w:rsidRPr="00F3226C">
        <w:rPr>
          <w:rFonts w:cs="Arial"/>
          <w:bCs/>
          <w:sz w:val="22"/>
          <w:szCs w:val="22"/>
        </w:rPr>
        <w:t>preferred</w:t>
      </w:r>
      <w:r w:rsidRPr="00F3226C">
        <w:rPr>
          <w:rFonts w:cs="Arial"/>
          <w:bCs/>
          <w:sz w:val="22"/>
          <w:szCs w:val="22"/>
        </w:rPr>
        <w:t xml:space="preserve"> method of </w:t>
      </w:r>
      <w:r w:rsidR="00C57F51" w:rsidRPr="00F3226C">
        <w:rPr>
          <w:rFonts w:cs="Arial"/>
          <w:bCs/>
          <w:sz w:val="22"/>
          <w:szCs w:val="22"/>
        </w:rPr>
        <w:t>receiving the data. We will advice if it is not possible to provide the data in your requested format.</w:t>
      </w:r>
    </w:p>
    <w:p w14:paraId="3B456727" w14:textId="70932181" w:rsidR="00C57F51" w:rsidRPr="00F3226C" w:rsidRDefault="00C57F51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Cs/>
          <w:sz w:val="22"/>
          <w:szCs w:val="22"/>
        </w:rPr>
      </w:pPr>
    </w:p>
    <w:p w14:paraId="577936A4" w14:textId="2351A61A" w:rsidR="00C57F51" w:rsidRPr="00F3226C" w:rsidRDefault="00C57F51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/>
          <w:bCs/>
          <w:sz w:val="22"/>
          <w:szCs w:val="22"/>
        </w:rPr>
      </w:pPr>
      <w:r w:rsidRPr="00F3226C">
        <w:rPr>
          <w:rFonts w:cs="Arial"/>
          <w:b/>
          <w:bCs/>
          <w:sz w:val="22"/>
          <w:szCs w:val="22"/>
        </w:rPr>
        <w:t>Section 4</w:t>
      </w:r>
    </w:p>
    <w:p w14:paraId="0E5DE6ED" w14:textId="59E6EADC" w:rsidR="00C57F51" w:rsidRPr="00F3226C" w:rsidRDefault="00C57F51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 xml:space="preserve">Declaration – please sign and date. If you are representing someone </w:t>
      </w:r>
      <w:r w:rsidR="00387CD7" w:rsidRPr="00F3226C">
        <w:rPr>
          <w:rFonts w:cs="Arial"/>
          <w:bCs/>
          <w:sz w:val="22"/>
          <w:szCs w:val="22"/>
        </w:rPr>
        <w:t>else,</w:t>
      </w:r>
      <w:r w:rsidRPr="00F3226C">
        <w:rPr>
          <w:rFonts w:cs="Arial"/>
          <w:bCs/>
          <w:sz w:val="22"/>
          <w:szCs w:val="22"/>
        </w:rPr>
        <w:t xml:space="preserve"> please ensure you provide evidence of your </w:t>
      </w:r>
      <w:r w:rsidR="00065FFF" w:rsidRPr="00F3226C">
        <w:rPr>
          <w:rFonts w:cs="Arial"/>
          <w:bCs/>
          <w:sz w:val="22"/>
          <w:szCs w:val="22"/>
        </w:rPr>
        <w:t>authority</w:t>
      </w:r>
      <w:r w:rsidRPr="00F3226C">
        <w:rPr>
          <w:rFonts w:cs="Arial"/>
          <w:bCs/>
          <w:sz w:val="22"/>
          <w:szCs w:val="22"/>
        </w:rPr>
        <w:t xml:space="preserve"> to make the request on their behalf.</w:t>
      </w:r>
    </w:p>
    <w:p w14:paraId="65EDE4B2" w14:textId="77777777" w:rsidR="00C57F51" w:rsidRPr="00F3226C" w:rsidRDefault="00C57F51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Cs/>
          <w:sz w:val="22"/>
          <w:szCs w:val="22"/>
        </w:rPr>
      </w:pPr>
    </w:p>
    <w:p w14:paraId="62DB3B5C" w14:textId="2BEAC086" w:rsidR="003B0AC8" w:rsidRPr="00F3226C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>For assistance on completing the form or more information on the data we may hold on you please contact</w:t>
      </w:r>
      <w:r w:rsidR="00F3226C" w:rsidRPr="00F3226C">
        <w:rPr>
          <w:rFonts w:cs="Arial"/>
          <w:bCs/>
          <w:sz w:val="22"/>
          <w:szCs w:val="22"/>
        </w:rPr>
        <w:t xml:space="preserve"> our Corporate Services Assistant.</w:t>
      </w:r>
    </w:p>
    <w:p w14:paraId="6D0BE688" w14:textId="77777777" w:rsidR="003B0AC8" w:rsidRPr="00F3226C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/>
          <w:bCs/>
          <w:sz w:val="22"/>
          <w:szCs w:val="22"/>
        </w:rPr>
      </w:pPr>
    </w:p>
    <w:p w14:paraId="770D5B2A" w14:textId="2E271A6B" w:rsidR="00403035" w:rsidRPr="00F3226C" w:rsidRDefault="00403035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cs="Arial"/>
          <w:b/>
          <w:bCs/>
          <w:sz w:val="22"/>
          <w:szCs w:val="22"/>
        </w:rPr>
      </w:pPr>
      <w:r w:rsidRPr="00F3226C">
        <w:rPr>
          <w:rFonts w:cs="Arial"/>
          <w:b/>
          <w:bCs/>
          <w:sz w:val="22"/>
          <w:szCs w:val="22"/>
        </w:rPr>
        <w:t xml:space="preserve">For more information on your rights to access personal data - </w:t>
      </w:r>
      <w:hyperlink r:id="rId8" w:history="1">
        <w:r w:rsidRPr="00F3226C">
          <w:rPr>
            <w:rStyle w:val="Hyperlink"/>
            <w:rFonts w:cs="Arial"/>
            <w:b/>
            <w:bCs/>
            <w:sz w:val="22"/>
            <w:szCs w:val="22"/>
          </w:rPr>
          <w:t>https://ico.org.uk/your-data-matters/your-right-of-access/</w:t>
        </w:r>
      </w:hyperlink>
    </w:p>
    <w:p w14:paraId="158C009B" w14:textId="77777777" w:rsidR="00403035" w:rsidRPr="00F3226C" w:rsidRDefault="00403035" w:rsidP="002D5BDC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0BD852D5" w14:textId="77777777" w:rsidR="002D5BDC" w:rsidRPr="00F3226C" w:rsidRDefault="002D5BDC" w:rsidP="002D5BDC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14:paraId="04EE5A06" w14:textId="2D2D56D0" w:rsidR="00C57F51" w:rsidRPr="00F3226C" w:rsidRDefault="00C57F51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Cs/>
          <w:color w:val="000000"/>
          <w:sz w:val="22"/>
          <w:szCs w:val="22"/>
        </w:rPr>
      </w:pPr>
      <w:r w:rsidRPr="00F3226C">
        <w:rPr>
          <w:rFonts w:cs="Arial"/>
          <w:bCs/>
          <w:color w:val="000000"/>
          <w:sz w:val="22"/>
          <w:szCs w:val="22"/>
        </w:rPr>
        <w:br w:type="page"/>
      </w:r>
    </w:p>
    <w:p w14:paraId="351FE09E" w14:textId="77777777" w:rsidR="00F730B8" w:rsidRPr="00F3226C" w:rsidRDefault="00F730B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70044D6" w14:textId="099BB29D" w:rsidR="002D5BDC" w:rsidRPr="00F3226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3226C">
        <w:rPr>
          <w:rFonts w:cs="Arial"/>
          <w:b/>
          <w:bCs/>
          <w:sz w:val="22"/>
          <w:szCs w:val="22"/>
        </w:rPr>
        <w:t xml:space="preserve">Section 1 – </w:t>
      </w:r>
      <w:r w:rsidR="003B0AC8" w:rsidRPr="00F3226C">
        <w:rPr>
          <w:rFonts w:cs="Arial"/>
          <w:b/>
          <w:bCs/>
          <w:sz w:val="22"/>
          <w:szCs w:val="22"/>
        </w:rPr>
        <w:t>Data Subject Details</w:t>
      </w:r>
    </w:p>
    <w:p w14:paraId="705DA978" w14:textId="77777777" w:rsidR="002D5BDC" w:rsidRPr="00F3226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3"/>
      </w:tblGrid>
      <w:tr w:rsidR="002D5BDC" w:rsidRPr="00F3226C" w14:paraId="63DBDC04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543B57BB" w14:textId="77777777" w:rsidR="002D5BDC" w:rsidRPr="00F3226C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226C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803" w:type="dxa"/>
          </w:tcPr>
          <w:p w14:paraId="03A17395" w14:textId="77777777" w:rsidR="002D5BDC" w:rsidRPr="00F3226C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D5BDC" w:rsidRPr="00F3226C" w14:paraId="5EFE70EC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04946AD6" w14:textId="77777777" w:rsidR="002D5BDC" w:rsidRPr="00F3226C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226C">
              <w:rPr>
                <w:rFonts w:cs="Arial"/>
                <w:sz w:val="22"/>
                <w:szCs w:val="22"/>
              </w:rPr>
              <w:t>Forename(s)</w:t>
            </w:r>
          </w:p>
        </w:tc>
        <w:tc>
          <w:tcPr>
            <w:tcW w:w="6803" w:type="dxa"/>
          </w:tcPr>
          <w:p w14:paraId="4CD33E00" w14:textId="77777777" w:rsidR="002D5BDC" w:rsidRPr="00F3226C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C2088" w:rsidRPr="00F3226C" w14:paraId="2DC89357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688D4F41" w14:textId="7F4FF276" w:rsidR="005C2088" w:rsidRPr="00F3226C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226C">
              <w:rPr>
                <w:rFonts w:cs="Arial"/>
                <w:sz w:val="22"/>
                <w:szCs w:val="22"/>
              </w:rPr>
              <w:t>Tenant Reference</w:t>
            </w:r>
          </w:p>
        </w:tc>
        <w:tc>
          <w:tcPr>
            <w:tcW w:w="6803" w:type="dxa"/>
          </w:tcPr>
          <w:p w14:paraId="102670F8" w14:textId="77777777" w:rsidR="005C2088" w:rsidRPr="00F3226C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C2088" w:rsidRPr="00F3226C" w14:paraId="6FA9E7CC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521F6CEE" w14:textId="4944E0DB" w:rsidR="005C2088" w:rsidRPr="00F3226C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226C">
              <w:rPr>
                <w:rFonts w:cs="Arial"/>
                <w:sz w:val="22"/>
                <w:szCs w:val="22"/>
              </w:rPr>
              <w:t>Contact Number</w:t>
            </w:r>
          </w:p>
        </w:tc>
        <w:tc>
          <w:tcPr>
            <w:tcW w:w="6803" w:type="dxa"/>
          </w:tcPr>
          <w:p w14:paraId="1AA2B942" w14:textId="77777777" w:rsidR="005C2088" w:rsidRPr="00F3226C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C2088" w:rsidRPr="00F3226C" w14:paraId="15520922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227494FE" w14:textId="36848CC5" w:rsidR="005C2088" w:rsidRPr="00F3226C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226C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6803" w:type="dxa"/>
          </w:tcPr>
          <w:p w14:paraId="6D84A8F1" w14:textId="77777777" w:rsidR="005C2088" w:rsidRPr="00F3226C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C2088" w:rsidRPr="00F3226C" w14:paraId="0F0BAD5A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1BFFF621" w14:textId="544E7914" w:rsidR="005C2088" w:rsidRPr="00F3226C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226C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803" w:type="dxa"/>
          </w:tcPr>
          <w:p w14:paraId="45920D0E" w14:textId="77777777" w:rsidR="005C2088" w:rsidRPr="00F3226C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03035" w:rsidRPr="00F3226C" w14:paraId="290F77B1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209A7C07" w14:textId="583B8130" w:rsidR="00403035" w:rsidRPr="00F3226C" w:rsidRDefault="00403035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3226C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6803" w:type="dxa"/>
          </w:tcPr>
          <w:p w14:paraId="6194EB30" w14:textId="77777777" w:rsidR="00403035" w:rsidRPr="00F3226C" w:rsidRDefault="00403035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7C2FDE5A" w14:textId="5571A398" w:rsidR="002D5BDC" w:rsidRPr="00F3226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31C2229" w14:textId="77777777" w:rsidR="00403035" w:rsidRPr="00F3226C" w:rsidRDefault="00403035" w:rsidP="004030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F3226C">
        <w:rPr>
          <w:rFonts w:cs="Arial"/>
          <w:sz w:val="22"/>
          <w:szCs w:val="22"/>
          <w:u w:val="single"/>
        </w:rPr>
        <w:t>We may need to contact you to clarify your request using the details provided above.</w:t>
      </w:r>
    </w:p>
    <w:p w14:paraId="039DD477" w14:textId="77777777" w:rsidR="00403035" w:rsidRPr="00F3226C" w:rsidRDefault="00403035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060ED2B" w14:textId="66EE180E" w:rsidR="00403035" w:rsidRPr="00F3226C" w:rsidRDefault="00403035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F3226C">
        <w:rPr>
          <w:rFonts w:cs="Arial"/>
          <w:b/>
          <w:sz w:val="22"/>
          <w:szCs w:val="22"/>
        </w:rPr>
        <w:t>Section 2 – the Personal data you would like access to</w:t>
      </w:r>
    </w:p>
    <w:p w14:paraId="43E22BED" w14:textId="77777777" w:rsidR="00403035" w:rsidRPr="00F3226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3226C">
        <w:rPr>
          <w:rFonts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1954"/>
        <w:gridCol w:w="2157"/>
      </w:tblGrid>
      <w:tr w:rsidR="00A92F17" w:rsidRPr="00F3226C" w14:paraId="6CAA3537" w14:textId="77777777" w:rsidTr="006621D2">
        <w:tc>
          <w:tcPr>
            <w:tcW w:w="2122" w:type="dxa"/>
          </w:tcPr>
          <w:p w14:paraId="77FA1274" w14:textId="77777777" w:rsidR="00A92F17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Housing Application</w:t>
            </w:r>
          </w:p>
          <w:p w14:paraId="51D6E187" w14:textId="5E8A3AAE" w:rsidR="006621D2" w:rsidRPr="00F3226C" w:rsidRDefault="006621D2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B96D1F5" w14:textId="77777777" w:rsidR="00A92F17" w:rsidRPr="00F3226C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54" w:type="dxa"/>
          </w:tcPr>
          <w:p w14:paraId="24017CA5" w14:textId="77777777" w:rsidR="00A92F17" w:rsidRPr="00F3226C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 xml:space="preserve">Housing Benefit </w:t>
            </w:r>
          </w:p>
        </w:tc>
        <w:tc>
          <w:tcPr>
            <w:tcW w:w="2157" w:type="dxa"/>
          </w:tcPr>
          <w:p w14:paraId="68179B35" w14:textId="77777777" w:rsidR="00A92F17" w:rsidRPr="00F3226C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A92F17" w:rsidRPr="00F3226C" w14:paraId="16EA595C" w14:textId="77777777" w:rsidTr="006621D2">
        <w:tc>
          <w:tcPr>
            <w:tcW w:w="2122" w:type="dxa"/>
          </w:tcPr>
          <w:p w14:paraId="375A88D7" w14:textId="77777777" w:rsidR="00A92F17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Tenant Files</w:t>
            </w:r>
          </w:p>
          <w:p w14:paraId="58C86D93" w14:textId="4FA2E5E6" w:rsidR="006621D2" w:rsidRPr="00F3226C" w:rsidRDefault="006621D2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C207E24" w14:textId="77777777" w:rsidR="00A92F17" w:rsidRPr="00F3226C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54" w:type="dxa"/>
          </w:tcPr>
          <w:p w14:paraId="2593E779" w14:textId="77777777" w:rsidR="00A92F17" w:rsidRPr="00F3226C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Complaints</w:t>
            </w:r>
          </w:p>
        </w:tc>
        <w:tc>
          <w:tcPr>
            <w:tcW w:w="2157" w:type="dxa"/>
          </w:tcPr>
          <w:p w14:paraId="3623CFDE" w14:textId="77777777" w:rsidR="00A92F17" w:rsidRPr="00F3226C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A92F17" w:rsidRPr="00F3226C" w14:paraId="7A08A2E6" w14:textId="77777777" w:rsidTr="006621D2">
        <w:tc>
          <w:tcPr>
            <w:tcW w:w="2122" w:type="dxa"/>
          </w:tcPr>
          <w:p w14:paraId="6C2C11C5" w14:textId="77777777" w:rsidR="00A92F17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Rent Information</w:t>
            </w:r>
          </w:p>
          <w:p w14:paraId="3772CC81" w14:textId="2740633E" w:rsidR="006621D2" w:rsidRPr="00F3226C" w:rsidRDefault="006621D2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A1C3F8A" w14:textId="77777777" w:rsidR="00A92F17" w:rsidRPr="00F3226C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54" w:type="dxa"/>
          </w:tcPr>
          <w:p w14:paraId="38BE6055" w14:textId="6CD7C009" w:rsidR="00A92F17" w:rsidRPr="00F3226C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Other</w:t>
            </w:r>
            <w:r w:rsidR="006621D2">
              <w:rPr>
                <w:rFonts w:cs="Arial"/>
                <w:bCs/>
                <w:sz w:val="22"/>
                <w:szCs w:val="22"/>
              </w:rPr>
              <w:t>:-</w:t>
            </w:r>
            <w:bookmarkStart w:id="0" w:name="_GoBack"/>
            <w:bookmarkEnd w:id="0"/>
          </w:p>
        </w:tc>
        <w:tc>
          <w:tcPr>
            <w:tcW w:w="2157" w:type="dxa"/>
          </w:tcPr>
          <w:p w14:paraId="7A82767D" w14:textId="77777777" w:rsidR="00A92F17" w:rsidRPr="00F3226C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Please note below</w:t>
            </w:r>
          </w:p>
        </w:tc>
      </w:tr>
    </w:tbl>
    <w:p w14:paraId="537229CA" w14:textId="2C4D6313" w:rsidR="002D5BDC" w:rsidRPr="00F3226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5B1D220" w14:textId="77777777" w:rsidR="00A92F17" w:rsidRPr="00F3226C" w:rsidRDefault="00A92F17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C8" w:rsidRPr="00F3226C" w14:paraId="3BA0FE45" w14:textId="77777777" w:rsidTr="003B0AC8">
        <w:tc>
          <w:tcPr>
            <w:tcW w:w="9854" w:type="dxa"/>
          </w:tcPr>
          <w:p w14:paraId="375FBAE7" w14:textId="562A7847" w:rsidR="003B0AC8" w:rsidRPr="00F3226C" w:rsidRDefault="003B0AC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3226C">
              <w:rPr>
                <w:rFonts w:cs="Arial"/>
                <w:b/>
                <w:bCs/>
                <w:sz w:val="22"/>
                <w:szCs w:val="22"/>
              </w:rPr>
              <w:t>Other: Please enter as much detail, including any relevant date about the data you are requesting:</w:t>
            </w:r>
          </w:p>
          <w:p w14:paraId="36552D9C" w14:textId="7CC39023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757D8014" w14:textId="6AA778B9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35CF3BFB" w14:textId="6A3CDFCD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3C62B096" w14:textId="311D40A9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4A4668E3" w14:textId="0A32AFF9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55959F53" w14:textId="680E1202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7ED5D547" w14:textId="77777777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359A2E2A" w14:textId="77777777" w:rsidR="003B0AC8" w:rsidRPr="00F3226C" w:rsidRDefault="003B0AC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7DA4F03B" w14:textId="61F96334" w:rsidR="003B0AC8" w:rsidRPr="00F3226C" w:rsidRDefault="003B0AC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EC0E8BD" w14:textId="77777777" w:rsidR="003B0AC8" w:rsidRPr="00F3226C" w:rsidRDefault="003B0AC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67E419EE" w14:textId="20EBB736" w:rsidR="002D5BDC" w:rsidRPr="00F3226C" w:rsidRDefault="00403035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3226C">
        <w:rPr>
          <w:rFonts w:cs="Arial"/>
          <w:b/>
          <w:bCs/>
          <w:sz w:val="22"/>
          <w:szCs w:val="22"/>
        </w:rPr>
        <w:t xml:space="preserve">Section 3 - </w:t>
      </w:r>
      <w:r w:rsidR="00364B8B" w:rsidRPr="00F3226C">
        <w:rPr>
          <w:rFonts w:cs="Arial"/>
          <w:b/>
          <w:bCs/>
          <w:sz w:val="22"/>
          <w:szCs w:val="22"/>
        </w:rPr>
        <w:t>how would you like the data to be provided to you?</w:t>
      </w:r>
    </w:p>
    <w:p w14:paraId="0DE05994" w14:textId="72D936C3" w:rsidR="00FB2DF8" w:rsidRPr="00F3226C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51"/>
      </w:tblGrid>
      <w:tr w:rsidR="00FB2DF8" w:rsidRPr="00F3226C" w14:paraId="08D8A299" w14:textId="77777777" w:rsidTr="00FB2DF8">
        <w:tc>
          <w:tcPr>
            <w:tcW w:w="2830" w:type="dxa"/>
          </w:tcPr>
          <w:p w14:paraId="70B1EF70" w14:textId="507EC8C3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Email</w:t>
            </w:r>
          </w:p>
        </w:tc>
        <w:tc>
          <w:tcPr>
            <w:tcW w:w="851" w:type="dxa"/>
          </w:tcPr>
          <w:p w14:paraId="753B8E8D" w14:textId="77777777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B2DF8" w:rsidRPr="00F3226C" w14:paraId="75F44A3F" w14:textId="77777777" w:rsidTr="00FB2DF8">
        <w:tc>
          <w:tcPr>
            <w:tcW w:w="2830" w:type="dxa"/>
          </w:tcPr>
          <w:p w14:paraId="79E2864B" w14:textId="6E991131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Posted</w:t>
            </w:r>
          </w:p>
        </w:tc>
        <w:tc>
          <w:tcPr>
            <w:tcW w:w="851" w:type="dxa"/>
          </w:tcPr>
          <w:p w14:paraId="0246ECBA" w14:textId="77777777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B2DF8" w:rsidRPr="00F3226C" w14:paraId="68F97206" w14:textId="77777777" w:rsidTr="00FB2DF8">
        <w:tc>
          <w:tcPr>
            <w:tcW w:w="2830" w:type="dxa"/>
          </w:tcPr>
          <w:p w14:paraId="37D15950" w14:textId="72E5BA41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Collection from our Office</w:t>
            </w:r>
          </w:p>
        </w:tc>
        <w:tc>
          <w:tcPr>
            <w:tcW w:w="851" w:type="dxa"/>
          </w:tcPr>
          <w:p w14:paraId="755C175E" w14:textId="77777777" w:rsidR="00FB2DF8" w:rsidRPr="00F3226C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216D94B" w14:textId="77777777" w:rsidR="00FB2DF8" w:rsidRPr="00F3226C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5412B4A3" w14:textId="01DD340F" w:rsidR="002D5BDC" w:rsidRPr="00F3226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3226C">
        <w:rPr>
          <w:rFonts w:cs="Arial"/>
          <w:b/>
          <w:bCs/>
          <w:sz w:val="22"/>
          <w:szCs w:val="22"/>
        </w:rPr>
        <w:t xml:space="preserve">Section </w:t>
      </w:r>
      <w:r w:rsidR="00403035" w:rsidRPr="00F3226C">
        <w:rPr>
          <w:rFonts w:cs="Arial"/>
          <w:b/>
          <w:bCs/>
          <w:sz w:val="22"/>
          <w:szCs w:val="22"/>
        </w:rPr>
        <w:t>4</w:t>
      </w:r>
      <w:r w:rsidRPr="00F3226C">
        <w:rPr>
          <w:rFonts w:cs="Arial"/>
          <w:b/>
          <w:bCs/>
          <w:sz w:val="22"/>
          <w:szCs w:val="22"/>
        </w:rPr>
        <w:t xml:space="preserve"> – </w:t>
      </w:r>
      <w:r w:rsidR="00403035" w:rsidRPr="00F3226C">
        <w:rPr>
          <w:rFonts w:cs="Arial"/>
          <w:b/>
          <w:bCs/>
          <w:sz w:val="22"/>
          <w:szCs w:val="22"/>
        </w:rPr>
        <w:t>Declaration</w:t>
      </w:r>
      <w:r w:rsidRPr="00F3226C">
        <w:rPr>
          <w:rFonts w:cs="Arial"/>
          <w:b/>
          <w:bCs/>
          <w:sz w:val="22"/>
          <w:szCs w:val="22"/>
        </w:rPr>
        <w:t xml:space="preserve"> </w:t>
      </w:r>
    </w:p>
    <w:p w14:paraId="6CA8B099" w14:textId="77777777" w:rsidR="002D5BDC" w:rsidRPr="00F3226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1E8BC031" w14:textId="444099FF" w:rsidR="002D5BDC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3226C">
        <w:rPr>
          <w:rFonts w:cs="Arial"/>
          <w:color w:val="000000"/>
          <w:sz w:val="22"/>
          <w:szCs w:val="22"/>
        </w:rPr>
        <w:t>I certify that the information which I have provided within this form is true to the best of my knowledge. I understand that</w:t>
      </w:r>
      <w:r w:rsidR="00F3226C" w:rsidRPr="00F3226C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F3226C" w:rsidRPr="00F3226C">
        <w:rPr>
          <w:rFonts w:cs="Arial"/>
          <w:color w:val="000000"/>
          <w:sz w:val="22"/>
          <w:szCs w:val="22"/>
        </w:rPr>
        <w:t>Cassiltoun</w:t>
      </w:r>
      <w:proofErr w:type="spellEnd"/>
      <w:r w:rsidR="00F3226C" w:rsidRPr="00F3226C">
        <w:rPr>
          <w:rFonts w:cs="Arial"/>
          <w:color w:val="000000"/>
          <w:sz w:val="22"/>
          <w:szCs w:val="22"/>
        </w:rPr>
        <w:t xml:space="preserve"> Housing Association</w:t>
      </w:r>
      <w:r w:rsidRPr="00F3226C">
        <w:rPr>
          <w:rFonts w:cs="Arial"/>
          <w:color w:val="000000"/>
          <w:sz w:val="22"/>
          <w:szCs w:val="22"/>
        </w:rPr>
        <w:t xml:space="preserve"> may require to verify my identification and may contact me to provide them with more details, in order that they may locate the information </w:t>
      </w:r>
      <w:r w:rsidR="00FB2DF8" w:rsidRPr="00F3226C">
        <w:rPr>
          <w:rFonts w:cs="Arial"/>
          <w:color w:val="000000"/>
          <w:sz w:val="22"/>
          <w:szCs w:val="22"/>
        </w:rPr>
        <w:t>that</w:t>
      </w:r>
      <w:r w:rsidRPr="00F3226C">
        <w:rPr>
          <w:rFonts w:cs="Arial"/>
          <w:color w:val="000000"/>
          <w:sz w:val="22"/>
          <w:szCs w:val="22"/>
        </w:rPr>
        <w:t xml:space="preserve"> I am seeking. </w:t>
      </w:r>
      <w:r w:rsidRPr="00F3226C">
        <w:rPr>
          <w:rFonts w:cs="Arial"/>
          <w:bCs/>
          <w:sz w:val="22"/>
          <w:szCs w:val="22"/>
        </w:rPr>
        <w:t>I confirm that I am the data subject and I am not making this request on behalf of anyone else.</w:t>
      </w:r>
    </w:p>
    <w:p w14:paraId="4815EDF1" w14:textId="77777777" w:rsidR="00FB2DF8" w:rsidRPr="00F3226C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56E807A0" w14:textId="1E797452" w:rsidR="00956452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3470368C" w14:textId="5C3ACCC5" w:rsidR="00956452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>Signed:</w:t>
      </w:r>
      <w:r w:rsidR="00FB2DF8" w:rsidRPr="00F3226C">
        <w:rPr>
          <w:rFonts w:cs="Arial"/>
          <w:bCs/>
          <w:sz w:val="22"/>
          <w:szCs w:val="22"/>
        </w:rPr>
        <w:t xml:space="preserve"> ________________________________</w:t>
      </w:r>
      <w:proofErr w:type="gramStart"/>
      <w:r w:rsidR="00FB2DF8" w:rsidRPr="00F3226C">
        <w:rPr>
          <w:rFonts w:cs="Arial"/>
          <w:bCs/>
          <w:sz w:val="22"/>
          <w:szCs w:val="22"/>
        </w:rPr>
        <w:t>_</w:t>
      </w:r>
      <w:r w:rsidRPr="00F3226C">
        <w:rPr>
          <w:rFonts w:cs="Arial"/>
          <w:bCs/>
          <w:sz w:val="22"/>
          <w:szCs w:val="22"/>
        </w:rPr>
        <w:t xml:space="preserve">  Date</w:t>
      </w:r>
      <w:proofErr w:type="gramEnd"/>
      <w:r w:rsidRPr="00F3226C">
        <w:rPr>
          <w:rFonts w:cs="Arial"/>
          <w:bCs/>
          <w:sz w:val="22"/>
          <w:szCs w:val="22"/>
        </w:rPr>
        <w:t>:</w:t>
      </w:r>
      <w:r w:rsidR="00FB2DF8" w:rsidRPr="00F3226C">
        <w:rPr>
          <w:rFonts w:cs="Arial"/>
          <w:bCs/>
          <w:sz w:val="22"/>
          <w:szCs w:val="22"/>
        </w:rPr>
        <w:t xml:space="preserve"> _______________________________</w:t>
      </w:r>
    </w:p>
    <w:p w14:paraId="2806127E" w14:textId="0C003A4D" w:rsidR="00956452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54B35074" w14:textId="70020691" w:rsidR="00EB0972" w:rsidRPr="00F3226C" w:rsidRDefault="00EB097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18C2EEBA" w14:textId="094D0767" w:rsidR="00A92F17" w:rsidRPr="00F3226C" w:rsidRDefault="00A92F17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6B21A5E0" w14:textId="77777777" w:rsidR="00A92F17" w:rsidRPr="00F3226C" w:rsidRDefault="00A92F17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7FC95D3B" w14:textId="15576466" w:rsidR="00956452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3226C">
        <w:rPr>
          <w:rFonts w:cs="Arial"/>
          <w:b/>
          <w:bCs/>
          <w:sz w:val="22"/>
          <w:szCs w:val="22"/>
        </w:rPr>
        <w:t>Representative Declaration</w:t>
      </w:r>
      <w:r w:rsidR="00387CD7" w:rsidRPr="00F3226C">
        <w:rPr>
          <w:rFonts w:cs="Arial"/>
          <w:b/>
          <w:bCs/>
          <w:sz w:val="22"/>
          <w:szCs w:val="22"/>
        </w:rPr>
        <w:t xml:space="preserve"> (if relevant)</w:t>
      </w:r>
    </w:p>
    <w:p w14:paraId="52ECEA25" w14:textId="77777777" w:rsidR="00FB2DF8" w:rsidRPr="00F3226C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6038777F" w14:textId="59CC1BAE" w:rsidR="00956452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>I confirm that I am making this request on behalf of</w:t>
      </w:r>
      <w:r w:rsidR="00FB2DF8" w:rsidRPr="00F3226C">
        <w:rPr>
          <w:rFonts w:cs="Arial"/>
          <w:bCs/>
          <w:sz w:val="22"/>
          <w:szCs w:val="22"/>
        </w:rPr>
        <w:t>: __________________________________</w:t>
      </w:r>
      <w:proofErr w:type="gramStart"/>
      <w:r w:rsidR="00FB2DF8" w:rsidRPr="00F3226C">
        <w:rPr>
          <w:rFonts w:cs="Arial"/>
          <w:bCs/>
          <w:sz w:val="22"/>
          <w:szCs w:val="22"/>
        </w:rPr>
        <w:t>_</w:t>
      </w:r>
      <w:r w:rsidRPr="00F3226C">
        <w:rPr>
          <w:rFonts w:cs="Arial"/>
          <w:bCs/>
          <w:sz w:val="22"/>
          <w:szCs w:val="22"/>
        </w:rPr>
        <w:t xml:space="preserve">  ENTER</w:t>
      </w:r>
      <w:proofErr w:type="gramEnd"/>
      <w:r w:rsidRPr="00F3226C">
        <w:rPr>
          <w:rFonts w:cs="Arial"/>
          <w:bCs/>
          <w:sz w:val="22"/>
          <w:szCs w:val="22"/>
        </w:rPr>
        <w:t xml:space="preserve"> NAME and have </w:t>
      </w:r>
      <w:r w:rsidRPr="00F3226C">
        <w:rPr>
          <w:rFonts w:cs="Arial"/>
          <w:b/>
          <w:bCs/>
          <w:sz w:val="22"/>
          <w:szCs w:val="22"/>
        </w:rPr>
        <w:t xml:space="preserve">provided evidence of my identity and written authorisation to act on the data </w:t>
      </w:r>
      <w:r w:rsidR="00387CD7" w:rsidRPr="00F3226C">
        <w:rPr>
          <w:rFonts w:cs="Arial"/>
          <w:b/>
          <w:bCs/>
          <w:sz w:val="22"/>
          <w:szCs w:val="22"/>
        </w:rPr>
        <w:t>subject’s</w:t>
      </w:r>
      <w:r w:rsidRPr="00F3226C">
        <w:rPr>
          <w:rFonts w:cs="Arial"/>
          <w:b/>
          <w:bCs/>
          <w:sz w:val="22"/>
          <w:szCs w:val="22"/>
        </w:rPr>
        <w:t xml:space="preserve"> behalf</w:t>
      </w:r>
      <w:r w:rsidRPr="00F3226C">
        <w:rPr>
          <w:rFonts w:cs="Arial"/>
          <w:bCs/>
          <w:sz w:val="22"/>
          <w:szCs w:val="22"/>
        </w:rPr>
        <w:t>.</w:t>
      </w:r>
    </w:p>
    <w:p w14:paraId="4952E6C1" w14:textId="77777777" w:rsidR="00FB2DF8" w:rsidRPr="00F3226C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7014E472" w14:textId="77777777" w:rsidR="00A92F17" w:rsidRPr="00F3226C" w:rsidRDefault="00A92F17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7ECD4869" w14:textId="04E569B4" w:rsidR="00956452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>Name:</w:t>
      </w:r>
      <w:r w:rsidR="00FB2DF8" w:rsidRPr="00F3226C">
        <w:rPr>
          <w:rFonts w:cs="Arial"/>
          <w:bCs/>
          <w:sz w:val="22"/>
          <w:szCs w:val="22"/>
        </w:rPr>
        <w:t xml:space="preserve"> _____________________________________________________</w:t>
      </w:r>
    </w:p>
    <w:p w14:paraId="1D607F45" w14:textId="77777777" w:rsidR="00FB2DF8" w:rsidRPr="00F3226C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5DCF2759" w14:textId="3CF73304" w:rsidR="00956452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>Address:</w:t>
      </w:r>
      <w:r w:rsidR="00FB2DF8" w:rsidRPr="00F3226C">
        <w:rPr>
          <w:rFonts w:cs="Arial"/>
          <w:bCs/>
          <w:sz w:val="22"/>
          <w:szCs w:val="22"/>
        </w:rPr>
        <w:t xml:space="preserve"> _______________________________________________________________________________</w:t>
      </w:r>
    </w:p>
    <w:p w14:paraId="336F02BE" w14:textId="77777777" w:rsidR="00FB2DF8" w:rsidRPr="00F3226C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37640FC9" w14:textId="6B1B7B01" w:rsidR="00956452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>Contact Number or Email address</w:t>
      </w:r>
      <w:r w:rsidR="00FB2DF8" w:rsidRPr="00F3226C">
        <w:rPr>
          <w:rFonts w:cs="Arial"/>
          <w:bCs/>
          <w:sz w:val="22"/>
          <w:szCs w:val="22"/>
        </w:rPr>
        <w:t>: _____________________________________________________________</w:t>
      </w:r>
    </w:p>
    <w:p w14:paraId="184AD4F8" w14:textId="77777777" w:rsidR="00FB2DF8" w:rsidRPr="00F3226C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34E9507E" w14:textId="2C5180C0" w:rsidR="00956452" w:rsidRPr="00F3226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3226C">
        <w:rPr>
          <w:rFonts w:cs="Arial"/>
          <w:bCs/>
          <w:sz w:val="22"/>
          <w:szCs w:val="22"/>
        </w:rPr>
        <w:t xml:space="preserve">Signed: </w:t>
      </w:r>
      <w:r w:rsidR="00FB2DF8" w:rsidRPr="00F3226C">
        <w:rPr>
          <w:rFonts w:cs="Arial"/>
          <w:bCs/>
          <w:sz w:val="22"/>
          <w:szCs w:val="22"/>
        </w:rPr>
        <w:t>_______________________________________</w:t>
      </w:r>
      <w:r w:rsidRPr="00F3226C">
        <w:rPr>
          <w:rFonts w:cs="Arial"/>
          <w:bCs/>
          <w:sz w:val="22"/>
          <w:szCs w:val="22"/>
        </w:rPr>
        <w:tab/>
        <w:t>Date</w:t>
      </w:r>
      <w:r w:rsidR="00FB2DF8" w:rsidRPr="00F3226C">
        <w:rPr>
          <w:rFonts w:cs="Arial"/>
          <w:bCs/>
          <w:sz w:val="22"/>
          <w:szCs w:val="22"/>
        </w:rPr>
        <w:t>: ___________________________</w:t>
      </w:r>
    </w:p>
    <w:p w14:paraId="6DB9CE26" w14:textId="1ADFEA19" w:rsidR="002D5BDC" w:rsidRPr="00F3226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1E88FD" w14:textId="77777777" w:rsidR="002D5BDC" w:rsidRPr="00F3226C" w:rsidRDefault="002D5BDC" w:rsidP="002D5BDC">
      <w:pPr>
        <w:tabs>
          <w:tab w:val="right" w:pos="9720"/>
        </w:tabs>
        <w:rPr>
          <w:rFonts w:cs="Arial"/>
          <w:sz w:val="22"/>
          <w:szCs w:val="22"/>
        </w:rPr>
      </w:pPr>
    </w:p>
    <w:p w14:paraId="08A65728" w14:textId="190DDC1C" w:rsidR="00D8562B" w:rsidRPr="00F3226C" w:rsidRDefault="003B0AC8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F3226C">
        <w:rPr>
          <w:rFonts w:cs="Arial"/>
          <w:b/>
          <w:bCs/>
          <w:color w:val="000000"/>
          <w:sz w:val="22"/>
          <w:szCs w:val="22"/>
        </w:rPr>
        <w:t>Please</w:t>
      </w:r>
      <w:r w:rsidR="00F3226C" w:rsidRPr="00F3226C">
        <w:rPr>
          <w:rFonts w:cs="Arial"/>
          <w:b/>
          <w:bCs/>
          <w:color w:val="000000"/>
          <w:sz w:val="22"/>
          <w:szCs w:val="22"/>
        </w:rPr>
        <w:t xml:space="preserve"> post</w:t>
      </w:r>
      <w:r w:rsidRPr="00F3226C">
        <w:rPr>
          <w:rFonts w:cs="Arial"/>
          <w:b/>
          <w:bCs/>
          <w:color w:val="000000"/>
          <w:sz w:val="22"/>
          <w:szCs w:val="22"/>
        </w:rPr>
        <w:t xml:space="preserve"> a copy of your complete</w:t>
      </w:r>
      <w:r w:rsidR="00D8562B" w:rsidRPr="00F3226C">
        <w:rPr>
          <w:rFonts w:cs="Arial"/>
          <w:b/>
          <w:bCs/>
          <w:color w:val="000000"/>
          <w:sz w:val="22"/>
          <w:szCs w:val="22"/>
        </w:rPr>
        <w:t>d</w:t>
      </w:r>
      <w:r w:rsidRPr="00F3226C">
        <w:rPr>
          <w:rFonts w:cs="Arial"/>
          <w:b/>
          <w:bCs/>
          <w:color w:val="000000"/>
          <w:sz w:val="22"/>
          <w:szCs w:val="22"/>
        </w:rPr>
        <w:t xml:space="preserve"> form and copies of any required photos or identification to</w:t>
      </w:r>
      <w:r w:rsidR="00D8562B" w:rsidRPr="00F3226C">
        <w:rPr>
          <w:rFonts w:cs="Arial"/>
          <w:b/>
          <w:bCs/>
          <w:color w:val="000000"/>
          <w:sz w:val="22"/>
          <w:szCs w:val="22"/>
        </w:rPr>
        <w:t>:</w:t>
      </w:r>
    </w:p>
    <w:p w14:paraId="276FFFB0" w14:textId="2C861B2C" w:rsidR="00D8562B" w:rsidRPr="00F3226C" w:rsidRDefault="00D8562B" w:rsidP="00D8562B">
      <w:pPr>
        <w:rPr>
          <w:rFonts w:cs="Arial"/>
          <w:sz w:val="22"/>
          <w:szCs w:val="22"/>
        </w:rPr>
      </w:pPr>
    </w:p>
    <w:p w14:paraId="2FCD43F9" w14:textId="6FD28A4F" w:rsidR="00F3226C" w:rsidRPr="00F3226C" w:rsidRDefault="00F3226C" w:rsidP="00D8562B">
      <w:pPr>
        <w:rPr>
          <w:rFonts w:cs="Arial"/>
          <w:sz w:val="22"/>
          <w:szCs w:val="22"/>
        </w:rPr>
      </w:pPr>
      <w:r w:rsidRPr="00F3226C">
        <w:rPr>
          <w:rFonts w:cs="Arial"/>
          <w:sz w:val="22"/>
          <w:szCs w:val="22"/>
        </w:rPr>
        <w:t>Corporate Services Assistant</w:t>
      </w:r>
    </w:p>
    <w:p w14:paraId="7B10DD2D" w14:textId="6EF36667" w:rsidR="00F3226C" w:rsidRPr="00F3226C" w:rsidRDefault="00F3226C" w:rsidP="00D8562B">
      <w:pPr>
        <w:rPr>
          <w:rFonts w:cs="Arial"/>
          <w:sz w:val="22"/>
          <w:szCs w:val="22"/>
        </w:rPr>
      </w:pPr>
      <w:proofErr w:type="spellStart"/>
      <w:r w:rsidRPr="00F3226C">
        <w:rPr>
          <w:rFonts w:cs="Arial"/>
          <w:sz w:val="22"/>
          <w:szCs w:val="22"/>
        </w:rPr>
        <w:t>Cassiltoun</w:t>
      </w:r>
      <w:proofErr w:type="spellEnd"/>
      <w:r w:rsidRPr="00F3226C">
        <w:rPr>
          <w:rFonts w:cs="Arial"/>
          <w:sz w:val="22"/>
          <w:szCs w:val="22"/>
        </w:rPr>
        <w:t xml:space="preserve"> Housing </w:t>
      </w:r>
      <w:proofErr w:type="spellStart"/>
      <w:r w:rsidRPr="00F3226C">
        <w:rPr>
          <w:rFonts w:cs="Arial"/>
          <w:sz w:val="22"/>
          <w:szCs w:val="22"/>
        </w:rPr>
        <w:t>Assocition</w:t>
      </w:r>
      <w:proofErr w:type="spellEnd"/>
    </w:p>
    <w:p w14:paraId="0AAC62CD" w14:textId="35385DCC" w:rsidR="00F3226C" w:rsidRPr="00F3226C" w:rsidRDefault="00F3226C" w:rsidP="00D8562B">
      <w:pPr>
        <w:rPr>
          <w:rFonts w:cs="Arial"/>
          <w:sz w:val="22"/>
          <w:szCs w:val="22"/>
        </w:rPr>
      </w:pPr>
      <w:r w:rsidRPr="00F3226C">
        <w:rPr>
          <w:rFonts w:cs="Arial"/>
          <w:sz w:val="22"/>
          <w:szCs w:val="22"/>
        </w:rPr>
        <w:t xml:space="preserve">59 </w:t>
      </w:r>
      <w:proofErr w:type="spellStart"/>
      <w:r w:rsidRPr="00F3226C">
        <w:rPr>
          <w:rFonts w:cs="Arial"/>
          <w:sz w:val="22"/>
          <w:szCs w:val="22"/>
        </w:rPr>
        <w:t>Machrie</w:t>
      </w:r>
      <w:proofErr w:type="spellEnd"/>
      <w:r w:rsidRPr="00F3226C">
        <w:rPr>
          <w:rFonts w:cs="Arial"/>
          <w:sz w:val="22"/>
          <w:szCs w:val="22"/>
        </w:rPr>
        <w:t xml:space="preserve"> Road</w:t>
      </w:r>
    </w:p>
    <w:p w14:paraId="4E73365F" w14:textId="242CFEC7" w:rsidR="00F3226C" w:rsidRPr="00F3226C" w:rsidRDefault="00F3226C" w:rsidP="00D8562B">
      <w:pPr>
        <w:rPr>
          <w:rFonts w:cs="Arial"/>
          <w:sz w:val="22"/>
          <w:szCs w:val="22"/>
        </w:rPr>
      </w:pPr>
      <w:r w:rsidRPr="00F3226C">
        <w:rPr>
          <w:rFonts w:cs="Arial"/>
          <w:sz w:val="22"/>
          <w:szCs w:val="22"/>
        </w:rPr>
        <w:t>Glasgow</w:t>
      </w:r>
    </w:p>
    <w:p w14:paraId="6D36E744" w14:textId="50C1AD21" w:rsidR="00F3226C" w:rsidRPr="00F3226C" w:rsidRDefault="00F3226C" w:rsidP="00D8562B">
      <w:pPr>
        <w:rPr>
          <w:rFonts w:cs="Arial"/>
          <w:sz w:val="22"/>
          <w:szCs w:val="22"/>
        </w:rPr>
      </w:pPr>
      <w:r w:rsidRPr="00F3226C">
        <w:rPr>
          <w:rFonts w:cs="Arial"/>
          <w:sz w:val="22"/>
          <w:szCs w:val="22"/>
        </w:rPr>
        <w:t>G45 0AZ</w:t>
      </w:r>
    </w:p>
    <w:p w14:paraId="613F3EE0" w14:textId="77777777" w:rsidR="00B41612" w:rsidRPr="00F3226C" w:rsidRDefault="00B41612" w:rsidP="00D8562B">
      <w:pPr>
        <w:rPr>
          <w:rFonts w:cs="Arial"/>
          <w:b/>
          <w:sz w:val="22"/>
          <w:szCs w:val="22"/>
        </w:rPr>
      </w:pPr>
    </w:p>
    <w:p w14:paraId="5CB26095" w14:textId="43C1E880" w:rsidR="00D8562B" w:rsidRPr="00F3226C" w:rsidRDefault="00D8562B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F3226C">
        <w:rPr>
          <w:rFonts w:cs="Arial"/>
          <w:b/>
          <w:bCs/>
          <w:color w:val="000000"/>
          <w:sz w:val="22"/>
          <w:szCs w:val="22"/>
        </w:rPr>
        <w:t>Or</w:t>
      </w:r>
    </w:p>
    <w:p w14:paraId="01015789" w14:textId="2B87DEDD" w:rsidR="00F3226C" w:rsidRPr="00F3226C" w:rsidRDefault="00F3226C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167D91B1" w14:textId="7C3BF9CB" w:rsidR="00F3226C" w:rsidRPr="00F3226C" w:rsidRDefault="00F3226C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F3226C">
        <w:rPr>
          <w:rFonts w:cs="Arial"/>
          <w:b/>
          <w:bCs/>
          <w:color w:val="000000"/>
          <w:sz w:val="22"/>
          <w:szCs w:val="22"/>
        </w:rPr>
        <w:t xml:space="preserve">Email:  </w:t>
      </w:r>
      <w:hyperlink r:id="rId9" w:history="1">
        <w:r w:rsidRPr="00F3226C">
          <w:rPr>
            <w:rStyle w:val="Hyperlink"/>
            <w:rFonts w:cs="Arial"/>
            <w:b/>
            <w:bCs/>
            <w:sz w:val="22"/>
            <w:szCs w:val="22"/>
          </w:rPr>
          <w:t>housing@cassiltoun.org.uk</w:t>
        </w:r>
      </w:hyperlink>
      <w:r w:rsidRPr="00F3226C"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1579BF66" w14:textId="77777777" w:rsidR="00F3226C" w:rsidRPr="00F3226C" w:rsidRDefault="00F3226C" w:rsidP="00FB2DF8">
      <w:pPr>
        <w:autoSpaceDE w:val="0"/>
        <w:autoSpaceDN w:val="0"/>
        <w:adjustRightInd w:val="0"/>
        <w:jc w:val="both"/>
        <w:rPr>
          <w:rFonts w:cs="Arial"/>
          <w:color w:val="0070C0"/>
          <w:sz w:val="22"/>
          <w:szCs w:val="22"/>
          <w:u w:val="single"/>
        </w:rPr>
      </w:pPr>
    </w:p>
    <w:p w14:paraId="33E347E2" w14:textId="6FB1DD0A" w:rsidR="00D8562B" w:rsidRPr="00F3226C" w:rsidRDefault="00A92F17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  <w:sz w:val="22"/>
          <w:szCs w:val="22"/>
        </w:rPr>
      </w:pPr>
      <w:r w:rsidRPr="00F3226C">
        <w:rPr>
          <w:rFonts w:cs="Arial"/>
          <w:color w:val="0070C0"/>
          <w:sz w:val="22"/>
          <w:szCs w:val="22"/>
          <w:u w:val="single"/>
        </w:rPr>
        <w:t xml:space="preserve"> </w:t>
      </w:r>
    </w:p>
    <w:p w14:paraId="49FEE478" w14:textId="77777777" w:rsidR="00D8562B" w:rsidRPr="00F3226C" w:rsidRDefault="00D8562B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0E02C92C" w14:textId="1B73D5BF" w:rsidR="00027C27" w:rsidRPr="00F3226C" w:rsidRDefault="00027C2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5DBC46C" w14:textId="58EB29AB" w:rsidR="00D8562B" w:rsidRPr="00F3226C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50AA7211" w14:textId="35E6D410" w:rsidR="00A92F17" w:rsidRPr="00F3226C" w:rsidRDefault="00A92F1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73623423" w14:textId="19772A1D" w:rsidR="00A92F17" w:rsidRPr="00F3226C" w:rsidRDefault="00A92F1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B9756B5" w14:textId="47E60BC2" w:rsidR="00A92F17" w:rsidRPr="00F3226C" w:rsidRDefault="00A92F1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5F5DFF8B" w14:textId="77777777" w:rsidR="00A92F17" w:rsidRPr="00F3226C" w:rsidRDefault="00A92F1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18CB583C" w14:textId="4C04A3BA" w:rsidR="00D8562B" w:rsidRPr="00F3226C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1000BBBC" w14:textId="072EE4A8" w:rsidR="00D8562B" w:rsidRPr="00F3226C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D06B957" w14:textId="7601188E" w:rsidR="00D8562B" w:rsidRPr="00F3226C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98AC781" w14:textId="2C14662F" w:rsidR="00065FFF" w:rsidRPr="00F3226C" w:rsidRDefault="00065FFF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98"/>
      </w:tblGrid>
      <w:tr w:rsidR="00065FFF" w:rsidRPr="00F3226C" w14:paraId="1C4A0ACD" w14:textId="77777777" w:rsidTr="00761F78">
        <w:tc>
          <w:tcPr>
            <w:tcW w:w="3256" w:type="dxa"/>
          </w:tcPr>
          <w:p w14:paraId="2306366B" w14:textId="656FF232" w:rsidR="00065FFF" w:rsidRPr="00F3226C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3226C">
              <w:rPr>
                <w:rFonts w:cs="Arial"/>
                <w:b/>
                <w:bCs/>
                <w:sz w:val="22"/>
                <w:szCs w:val="22"/>
              </w:rPr>
              <w:t>Office Use Only</w:t>
            </w:r>
          </w:p>
        </w:tc>
        <w:tc>
          <w:tcPr>
            <w:tcW w:w="6598" w:type="dxa"/>
          </w:tcPr>
          <w:p w14:paraId="406275B2" w14:textId="77777777" w:rsidR="00065FFF" w:rsidRPr="00F3226C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65FFF" w:rsidRPr="00F3226C" w14:paraId="05ECF20C" w14:textId="77777777" w:rsidTr="00761F78">
        <w:tc>
          <w:tcPr>
            <w:tcW w:w="3256" w:type="dxa"/>
          </w:tcPr>
          <w:p w14:paraId="5F8D2BD8" w14:textId="2792A953" w:rsidR="00065FFF" w:rsidRPr="00F3226C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Date Request Received</w:t>
            </w:r>
          </w:p>
        </w:tc>
        <w:tc>
          <w:tcPr>
            <w:tcW w:w="6598" w:type="dxa"/>
          </w:tcPr>
          <w:p w14:paraId="45D7E159" w14:textId="77777777" w:rsidR="00065FFF" w:rsidRPr="00F3226C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65FFF" w:rsidRPr="00F3226C" w14:paraId="6601350D" w14:textId="77777777" w:rsidTr="00761F78">
        <w:tc>
          <w:tcPr>
            <w:tcW w:w="3256" w:type="dxa"/>
          </w:tcPr>
          <w:p w14:paraId="7B6FDD07" w14:textId="33274840" w:rsidR="00065FFF" w:rsidRPr="00F3226C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Verification of ID completed</w:t>
            </w:r>
          </w:p>
        </w:tc>
        <w:tc>
          <w:tcPr>
            <w:tcW w:w="6598" w:type="dxa"/>
          </w:tcPr>
          <w:p w14:paraId="0D7F4185" w14:textId="77777777" w:rsidR="00065FFF" w:rsidRPr="00F3226C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65FFF" w:rsidRPr="00F3226C" w14:paraId="380FF0F9" w14:textId="77777777" w:rsidTr="00761F78">
        <w:tc>
          <w:tcPr>
            <w:tcW w:w="3256" w:type="dxa"/>
          </w:tcPr>
          <w:p w14:paraId="3A720CD8" w14:textId="06D0CCC8" w:rsidR="00065FFF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 xml:space="preserve">SAR </w:t>
            </w:r>
            <w:r w:rsidR="00065FFF" w:rsidRPr="00F3226C">
              <w:rPr>
                <w:rFonts w:cs="Arial"/>
                <w:bCs/>
                <w:sz w:val="22"/>
                <w:szCs w:val="22"/>
              </w:rPr>
              <w:t>Reference</w:t>
            </w:r>
          </w:p>
        </w:tc>
        <w:tc>
          <w:tcPr>
            <w:tcW w:w="6598" w:type="dxa"/>
          </w:tcPr>
          <w:p w14:paraId="44637F1A" w14:textId="77777777" w:rsidR="00065FFF" w:rsidRPr="00F3226C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761F78" w:rsidRPr="00F3226C" w14:paraId="739D653F" w14:textId="77777777" w:rsidTr="00761F78">
        <w:tc>
          <w:tcPr>
            <w:tcW w:w="3256" w:type="dxa"/>
          </w:tcPr>
          <w:p w14:paraId="3BEE326B" w14:textId="60124D44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Data Subject</w:t>
            </w:r>
          </w:p>
        </w:tc>
        <w:tc>
          <w:tcPr>
            <w:tcW w:w="6598" w:type="dxa"/>
          </w:tcPr>
          <w:p w14:paraId="3C110298" w14:textId="77777777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761F78" w:rsidRPr="00F3226C" w14:paraId="05A43460" w14:textId="77777777" w:rsidTr="00761F78">
        <w:tc>
          <w:tcPr>
            <w:tcW w:w="3256" w:type="dxa"/>
          </w:tcPr>
          <w:p w14:paraId="0D1FB783" w14:textId="67C8C69F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Representative (if relevant)</w:t>
            </w:r>
          </w:p>
        </w:tc>
        <w:tc>
          <w:tcPr>
            <w:tcW w:w="6598" w:type="dxa"/>
          </w:tcPr>
          <w:p w14:paraId="14CFDED4" w14:textId="77777777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761F78" w:rsidRPr="00F3226C" w14:paraId="2F1F32BC" w14:textId="77777777" w:rsidTr="00761F78">
        <w:tc>
          <w:tcPr>
            <w:tcW w:w="3256" w:type="dxa"/>
          </w:tcPr>
          <w:p w14:paraId="5086B9CE" w14:textId="2A7B7B86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Due Date</w:t>
            </w:r>
          </w:p>
        </w:tc>
        <w:tc>
          <w:tcPr>
            <w:tcW w:w="6598" w:type="dxa"/>
          </w:tcPr>
          <w:p w14:paraId="5B92F072" w14:textId="77777777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761F78" w:rsidRPr="00F3226C" w14:paraId="6614A263" w14:textId="77777777" w:rsidTr="00761F78">
        <w:tc>
          <w:tcPr>
            <w:tcW w:w="3256" w:type="dxa"/>
          </w:tcPr>
          <w:p w14:paraId="2F5E370D" w14:textId="3E316C67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Completed within 1 month</w:t>
            </w:r>
          </w:p>
        </w:tc>
        <w:tc>
          <w:tcPr>
            <w:tcW w:w="6598" w:type="dxa"/>
          </w:tcPr>
          <w:p w14:paraId="4C72AAF0" w14:textId="77777777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761F78" w:rsidRPr="00F3226C" w14:paraId="56F4F8FE" w14:textId="77777777" w:rsidTr="00761F78">
        <w:tc>
          <w:tcPr>
            <w:tcW w:w="3256" w:type="dxa"/>
          </w:tcPr>
          <w:p w14:paraId="6E2813E9" w14:textId="57F34F9C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3226C">
              <w:rPr>
                <w:rFonts w:cs="Arial"/>
                <w:bCs/>
                <w:sz w:val="22"/>
                <w:szCs w:val="22"/>
              </w:rPr>
              <w:t>Extension / Other Notes</w:t>
            </w:r>
          </w:p>
        </w:tc>
        <w:tc>
          <w:tcPr>
            <w:tcW w:w="6598" w:type="dxa"/>
          </w:tcPr>
          <w:p w14:paraId="1290C57D" w14:textId="77777777" w:rsidR="00761F78" w:rsidRPr="00F3226C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5A0F1C1" w14:textId="77777777" w:rsidR="00065FFF" w:rsidRPr="00F3226C" w:rsidRDefault="00065FFF" w:rsidP="00387CD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sectPr w:rsidR="00065FFF" w:rsidRPr="00F3226C" w:rsidSect="00F730B8">
      <w:footerReference w:type="default" r:id="rId10"/>
      <w:pgSz w:w="11909" w:h="16834" w:code="9"/>
      <w:pgMar w:top="821" w:right="907" w:bottom="1138" w:left="1138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AFE5" w14:textId="77777777" w:rsidR="00A43ADE" w:rsidRDefault="00A43ADE">
      <w:r>
        <w:separator/>
      </w:r>
    </w:p>
  </w:endnote>
  <w:endnote w:type="continuationSeparator" w:id="0">
    <w:p w14:paraId="3FB64EFA" w14:textId="77777777" w:rsidR="00A43ADE" w:rsidRDefault="00A4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E64F" w14:textId="7BBA135F" w:rsidR="00481676" w:rsidRPr="00D85B18" w:rsidRDefault="00481676" w:rsidP="00F3226C">
    <w:pPr>
      <w:pStyle w:val="Footer"/>
      <w:jc w:val="right"/>
      <w:rPr>
        <w:rFonts w:asciiTheme="minorHAnsi" w:hAnsiTheme="minorHAnsi"/>
      </w:rPr>
    </w:pPr>
    <w:r w:rsidRPr="00D85B18">
      <w:rPr>
        <w:rFonts w:asciiTheme="minorHAnsi" w:hAnsiTheme="minorHAnsi"/>
      </w:rPr>
      <w:t xml:space="preserve">Page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PAGE   \* MERGEFORMAT </w:instrText>
    </w:r>
    <w:r w:rsidRPr="00D85B18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1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 xml:space="preserve"> of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NUMPAGES   \* MERGEFORMAT </w:instrText>
    </w:r>
    <w:r w:rsidRPr="00D85B18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5</w:t>
    </w:r>
    <w:r w:rsidRPr="00D85B18">
      <w:rPr>
        <w:rFonts w:asciiTheme="minorHAnsi" w:hAnsiTheme="minorHAnsi"/>
        <w:noProof/>
      </w:rPr>
      <w:fldChar w:fldCharType="end"/>
    </w:r>
    <w:r w:rsidRPr="00D85B18">
      <w:rPr>
        <w:rFonts w:asciiTheme="minorHAnsi" w:hAnsiTheme="minorHAnsi"/>
      </w:rPr>
      <w:t xml:space="preserve"> </w:t>
    </w:r>
  </w:p>
  <w:p w14:paraId="67234834" w14:textId="77777777" w:rsidR="0029591A" w:rsidRDefault="00295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E704" w14:textId="77777777" w:rsidR="00A43ADE" w:rsidRDefault="00A43ADE">
      <w:r>
        <w:separator/>
      </w:r>
    </w:p>
  </w:footnote>
  <w:footnote w:type="continuationSeparator" w:id="0">
    <w:p w14:paraId="382E0640" w14:textId="77777777" w:rsidR="00A43ADE" w:rsidRDefault="00A4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3617B"/>
    <w:multiLevelType w:val="hybridMultilevel"/>
    <w:tmpl w:val="7422B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3DD"/>
    <w:multiLevelType w:val="hybridMultilevel"/>
    <w:tmpl w:val="724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095D"/>
    <w:multiLevelType w:val="hybridMultilevel"/>
    <w:tmpl w:val="D39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240931"/>
    <w:multiLevelType w:val="hybridMultilevel"/>
    <w:tmpl w:val="2E9E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00328"/>
    <w:multiLevelType w:val="multilevel"/>
    <w:tmpl w:val="88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C"/>
    <w:rsid w:val="00027C27"/>
    <w:rsid w:val="00065FFF"/>
    <w:rsid w:val="00085DD2"/>
    <w:rsid w:val="000B2F17"/>
    <w:rsid w:val="000C0CF4"/>
    <w:rsid w:val="001557E9"/>
    <w:rsid w:val="0016712A"/>
    <w:rsid w:val="002300F3"/>
    <w:rsid w:val="00252E62"/>
    <w:rsid w:val="00281579"/>
    <w:rsid w:val="0029591A"/>
    <w:rsid w:val="002D5BDC"/>
    <w:rsid w:val="00306C61"/>
    <w:rsid w:val="00364B8B"/>
    <w:rsid w:val="0037582B"/>
    <w:rsid w:val="00387CD7"/>
    <w:rsid w:val="003B0AC8"/>
    <w:rsid w:val="003F019D"/>
    <w:rsid w:val="00403035"/>
    <w:rsid w:val="00481676"/>
    <w:rsid w:val="004A4431"/>
    <w:rsid w:val="0052006E"/>
    <w:rsid w:val="005C2088"/>
    <w:rsid w:val="006621D2"/>
    <w:rsid w:val="00680D08"/>
    <w:rsid w:val="00690879"/>
    <w:rsid w:val="00761F78"/>
    <w:rsid w:val="007D76AE"/>
    <w:rsid w:val="00824A58"/>
    <w:rsid w:val="00857548"/>
    <w:rsid w:val="008A2CE0"/>
    <w:rsid w:val="008A5E56"/>
    <w:rsid w:val="008C7621"/>
    <w:rsid w:val="00907B0D"/>
    <w:rsid w:val="00956452"/>
    <w:rsid w:val="009B7615"/>
    <w:rsid w:val="00A300D5"/>
    <w:rsid w:val="00A43ADE"/>
    <w:rsid w:val="00A92F17"/>
    <w:rsid w:val="00A97134"/>
    <w:rsid w:val="00AB6EE0"/>
    <w:rsid w:val="00B07E04"/>
    <w:rsid w:val="00B41612"/>
    <w:rsid w:val="00B4454D"/>
    <w:rsid w:val="00B51BDC"/>
    <w:rsid w:val="00B561C0"/>
    <w:rsid w:val="00B5715D"/>
    <w:rsid w:val="00B773CE"/>
    <w:rsid w:val="00C57F51"/>
    <w:rsid w:val="00C91823"/>
    <w:rsid w:val="00D008AB"/>
    <w:rsid w:val="00D8562B"/>
    <w:rsid w:val="00D9579B"/>
    <w:rsid w:val="00E56E47"/>
    <w:rsid w:val="00EB0972"/>
    <w:rsid w:val="00F3226C"/>
    <w:rsid w:val="00F730B8"/>
    <w:rsid w:val="00FA4BC1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C4250"/>
  <w15:docId w15:val="{B15D9570-173F-4D0E-83ED-E577F4CF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your-right-of-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using@cassiltou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4790-ED8D-44EB-B55B-B1625183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Mills</dc:creator>
  <cp:lastModifiedBy>Karen Graham</cp:lastModifiedBy>
  <cp:revision>3</cp:revision>
  <dcterms:created xsi:type="dcterms:W3CDTF">2020-06-18T08:34:00Z</dcterms:created>
  <dcterms:modified xsi:type="dcterms:W3CDTF">2020-06-18T08:35:00Z</dcterms:modified>
</cp:coreProperties>
</file>